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DCBF" w14:textId="77777777" w:rsidR="009E2641" w:rsidRDefault="009E2641" w:rsidP="009E2641"/>
    <w:p w14:paraId="7F8077A8" w14:textId="77777777" w:rsidR="00DA527C" w:rsidRPr="00A536D2" w:rsidRDefault="00F153C6" w:rsidP="00F153C6">
      <w:pPr>
        <w:pStyle w:val="Reportcovertitl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Scientist </w:t>
      </w:r>
      <w:r w:rsidR="002563F3">
        <w:rPr>
          <w:sz w:val="56"/>
          <w:szCs w:val="56"/>
        </w:rPr>
        <w:t>T</w:t>
      </w:r>
      <w:r>
        <w:rPr>
          <w:sz w:val="56"/>
          <w:szCs w:val="56"/>
        </w:rPr>
        <w:t>raining P</w:t>
      </w:r>
      <w:r w:rsidR="002563F3">
        <w:rPr>
          <w:sz w:val="56"/>
          <w:szCs w:val="56"/>
        </w:rPr>
        <w:t>rogramme: c</w:t>
      </w:r>
      <w:r w:rsidR="00AA2277" w:rsidRPr="00A536D2">
        <w:rPr>
          <w:sz w:val="56"/>
          <w:szCs w:val="56"/>
        </w:rPr>
        <w:t xml:space="preserve">hange </w:t>
      </w:r>
      <w:r w:rsidR="002563F3">
        <w:rPr>
          <w:sz w:val="56"/>
          <w:szCs w:val="56"/>
        </w:rPr>
        <w:t>n</w:t>
      </w:r>
      <w:r w:rsidR="00AA2277" w:rsidRPr="00A536D2">
        <w:rPr>
          <w:sz w:val="56"/>
          <w:szCs w:val="56"/>
        </w:rPr>
        <w:t>otification</w:t>
      </w:r>
    </w:p>
    <w:p w14:paraId="7E7B5400" w14:textId="77777777" w:rsidR="00A536D2" w:rsidRDefault="00A536D2" w:rsidP="00AA2277">
      <w:pPr>
        <w:rPr>
          <w:rFonts w:cs="Arial"/>
          <w:bCs/>
        </w:rPr>
      </w:pPr>
    </w:p>
    <w:p w14:paraId="5C527A76" w14:textId="77777777" w:rsidR="00982EC2" w:rsidRDefault="00982EC2" w:rsidP="00AA2277">
      <w:pPr>
        <w:rPr>
          <w:rFonts w:cs="Arial"/>
          <w:bCs/>
        </w:rPr>
      </w:pPr>
    </w:p>
    <w:p w14:paraId="6330E173" w14:textId="77777777" w:rsidR="00AA2277" w:rsidRPr="00982EC2" w:rsidRDefault="00AA2277" w:rsidP="00AA2277">
      <w:pPr>
        <w:rPr>
          <w:rFonts w:cs="Arial"/>
          <w:bCs/>
          <w:i/>
        </w:rPr>
      </w:pPr>
      <w:r w:rsidRPr="00982EC2">
        <w:rPr>
          <w:rFonts w:cs="Arial"/>
          <w:bCs/>
          <w:i/>
        </w:rPr>
        <w:t xml:space="preserve">A separate form must be completed for each </w:t>
      </w:r>
      <w:r w:rsidR="002563F3" w:rsidRPr="00982EC2">
        <w:rPr>
          <w:rFonts w:cs="Arial"/>
          <w:bCs/>
          <w:i/>
        </w:rPr>
        <w:t>NSHCS</w:t>
      </w:r>
      <w:r w:rsidRPr="00982EC2">
        <w:rPr>
          <w:rFonts w:cs="Arial"/>
          <w:bCs/>
          <w:i/>
        </w:rPr>
        <w:t xml:space="preserve"> accredited programme</w:t>
      </w:r>
    </w:p>
    <w:p w14:paraId="6545D7C9" w14:textId="77777777" w:rsidR="00AA2277" w:rsidRDefault="00AA2277" w:rsidP="00AA2277">
      <w:pPr>
        <w:rPr>
          <w:rFonts w:cs="Arial"/>
        </w:rPr>
      </w:pPr>
    </w:p>
    <w:p w14:paraId="43742026" w14:textId="77777777" w:rsidR="007B083F" w:rsidRPr="003635FA" w:rsidRDefault="007B083F" w:rsidP="00AA2277">
      <w:pPr>
        <w:rPr>
          <w:rFonts w:cs="Arial"/>
        </w:rPr>
      </w:pPr>
    </w:p>
    <w:p w14:paraId="59021B62" w14:textId="77777777" w:rsidR="00AA2277" w:rsidRPr="00CE7617" w:rsidRDefault="00AA2277" w:rsidP="00AA2277">
      <w:pPr>
        <w:rPr>
          <w:rFonts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350"/>
      </w:tblGrid>
      <w:tr w:rsidR="00AA2277" w:rsidRPr="003371E2" w14:paraId="2EA001D3" w14:textId="77777777" w:rsidTr="007B083F">
        <w:trPr>
          <w:trHeight w:val="323"/>
        </w:trPr>
        <w:tc>
          <w:tcPr>
            <w:tcW w:w="10490" w:type="dxa"/>
            <w:gridSpan w:val="2"/>
            <w:shd w:val="clear" w:color="auto" w:fill="A00054"/>
          </w:tcPr>
          <w:p w14:paraId="40E166AD" w14:textId="77777777" w:rsidR="00AA2277" w:rsidRDefault="00CD4EA5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Section 1 </w:t>
            </w:r>
          </w:p>
          <w:p w14:paraId="222CE027" w14:textId="77777777" w:rsidR="00A536D2" w:rsidRPr="00A0439D" w:rsidRDefault="00CD4EA5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The Programme</w:t>
            </w:r>
          </w:p>
        </w:tc>
      </w:tr>
      <w:tr w:rsidR="00AA2277" w:rsidRPr="00547ACC" w14:paraId="71CC18A0" w14:textId="77777777" w:rsidTr="00CD4EA5">
        <w:trPr>
          <w:trHeight w:val="323"/>
        </w:trPr>
        <w:tc>
          <w:tcPr>
            <w:tcW w:w="4140" w:type="dxa"/>
            <w:vAlign w:val="center"/>
          </w:tcPr>
          <w:p w14:paraId="4B72C455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Name of education provider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CE2D210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74A179D7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547ACC" w14:paraId="33CA9D72" w14:textId="77777777" w:rsidTr="00CD4EA5">
        <w:trPr>
          <w:trHeight w:val="278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3DD9A524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Programme title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61A12906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7EAFA7F0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547ACC" w14:paraId="4849747A" w14:textId="77777777" w:rsidTr="007B083F">
        <w:trPr>
          <w:trHeight w:val="233"/>
        </w:trPr>
        <w:tc>
          <w:tcPr>
            <w:tcW w:w="10490" w:type="dxa"/>
            <w:gridSpan w:val="2"/>
            <w:shd w:val="clear" w:color="auto" w:fill="A00054"/>
          </w:tcPr>
          <w:p w14:paraId="7F06F09B" w14:textId="77777777" w:rsidR="00A536D2" w:rsidRPr="00A0439D" w:rsidRDefault="00AA2277" w:rsidP="007B083F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0439D">
              <w:rPr>
                <w:rFonts w:cs="Arial"/>
                <w:b/>
                <w:bCs/>
                <w:lang w:eastAsia="en-GB"/>
              </w:rPr>
              <w:t xml:space="preserve">Contact details </w:t>
            </w:r>
          </w:p>
        </w:tc>
      </w:tr>
      <w:tr w:rsidR="00AA2277" w:rsidRPr="00A536D2" w14:paraId="798EDCB8" w14:textId="77777777" w:rsidTr="00CD4EA5">
        <w:trPr>
          <w:trHeight w:val="170"/>
        </w:trPr>
        <w:tc>
          <w:tcPr>
            <w:tcW w:w="4140" w:type="dxa"/>
            <w:vAlign w:val="center"/>
          </w:tcPr>
          <w:p w14:paraId="45064410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Name</w:t>
            </w:r>
          </w:p>
        </w:tc>
        <w:tc>
          <w:tcPr>
            <w:tcW w:w="6350" w:type="dxa"/>
          </w:tcPr>
          <w:p w14:paraId="1C6DE831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3F715321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512CF5AF" w14:textId="77777777" w:rsidTr="00CD4EA5">
        <w:trPr>
          <w:trHeight w:val="227"/>
        </w:trPr>
        <w:tc>
          <w:tcPr>
            <w:tcW w:w="4140" w:type="dxa"/>
            <w:vAlign w:val="center"/>
          </w:tcPr>
          <w:p w14:paraId="78B686D6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Job title</w:t>
            </w:r>
          </w:p>
        </w:tc>
        <w:tc>
          <w:tcPr>
            <w:tcW w:w="6350" w:type="dxa"/>
          </w:tcPr>
          <w:p w14:paraId="0D5FB3A9" w14:textId="77777777" w:rsidR="00AA2277" w:rsidRDefault="00AA2277" w:rsidP="00C96A69">
            <w:pPr>
              <w:spacing w:before="60" w:after="6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  <w:p w14:paraId="2B7C0DDF" w14:textId="77777777" w:rsidR="00A536D2" w:rsidRPr="00A536D2" w:rsidRDefault="00A536D2" w:rsidP="00C96A69">
            <w:pPr>
              <w:spacing w:before="60" w:after="6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45F69087" w14:textId="77777777" w:rsidTr="00CD4EA5">
        <w:trPr>
          <w:trHeight w:val="348"/>
        </w:trPr>
        <w:tc>
          <w:tcPr>
            <w:tcW w:w="4140" w:type="dxa"/>
            <w:vAlign w:val="center"/>
          </w:tcPr>
          <w:p w14:paraId="44DA13F7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Telephone number</w:t>
            </w:r>
          </w:p>
        </w:tc>
        <w:tc>
          <w:tcPr>
            <w:tcW w:w="6350" w:type="dxa"/>
          </w:tcPr>
          <w:p w14:paraId="7D3CB8F4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1D905AC2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AA2277" w:rsidRPr="00A536D2" w14:paraId="3F6359EF" w14:textId="77777777" w:rsidTr="00CD4EA5">
        <w:trPr>
          <w:trHeight w:val="316"/>
        </w:trPr>
        <w:tc>
          <w:tcPr>
            <w:tcW w:w="4140" w:type="dxa"/>
            <w:vAlign w:val="center"/>
          </w:tcPr>
          <w:p w14:paraId="1F1372E5" w14:textId="77777777" w:rsidR="00AA2277" w:rsidRPr="00A536D2" w:rsidRDefault="00AA2277" w:rsidP="00CD4EA5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A536D2">
              <w:rPr>
                <w:rFonts w:cs="Arial"/>
                <w:b/>
                <w:bCs/>
                <w:lang w:eastAsia="en-GB"/>
              </w:rPr>
              <w:t>Email address</w:t>
            </w:r>
          </w:p>
        </w:tc>
        <w:tc>
          <w:tcPr>
            <w:tcW w:w="6350" w:type="dxa"/>
          </w:tcPr>
          <w:p w14:paraId="482B8B97" w14:textId="77777777" w:rsidR="00AA2277" w:rsidRDefault="00AA2277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  <w:p w14:paraId="4996F5DF" w14:textId="77777777" w:rsidR="00A536D2" w:rsidRPr="00A536D2" w:rsidRDefault="00A536D2" w:rsidP="00C96A69">
            <w:pPr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617DEB35" w14:textId="77777777" w:rsidR="00AA2277" w:rsidRDefault="00AA2277" w:rsidP="00AA2277">
      <w:pPr>
        <w:rPr>
          <w:rFonts w:cs="Arial"/>
          <w:b/>
          <w:bCs/>
          <w:sz w:val="22"/>
          <w:szCs w:val="22"/>
        </w:rPr>
      </w:pPr>
    </w:p>
    <w:p w14:paraId="36B531BD" w14:textId="77777777" w:rsidR="00AA2277" w:rsidRDefault="00AA2277" w:rsidP="00AA2277">
      <w:pPr>
        <w:rPr>
          <w:rFonts w:cs="Arial"/>
          <w:b/>
          <w:bCs/>
          <w:sz w:val="22"/>
          <w:szCs w:val="22"/>
        </w:rPr>
      </w:pPr>
    </w:p>
    <w:p w14:paraId="6041DF33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5A1C8290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12C9C2C1" w14:textId="77777777" w:rsidR="007B083F" w:rsidRDefault="007B083F" w:rsidP="00AA2277">
      <w:pPr>
        <w:rPr>
          <w:rFonts w:cs="Arial"/>
          <w:b/>
          <w:bCs/>
          <w:sz w:val="22"/>
          <w:szCs w:val="22"/>
        </w:rPr>
      </w:pPr>
    </w:p>
    <w:p w14:paraId="614123ED" w14:textId="77777777" w:rsidR="007B083F" w:rsidRDefault="007B083F" w:rsidP="00AA2277">
      <w:pPr>
        <w:rPr>
          <w:rFonts w:cs="Arial"/>
          <w:b/>
          <w:bCs/>
          <w:sz w:val="22"/>
          <w:szCs w:val="22"/>
        </w:rPr>
      </w:pPr>
    </w:p>
    <w:p w14:paraId="1B0C35AF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3E743458" w14:textId="77777777" w:rsidR="00CD4EA5" w:rsidRDefault="00CD4EA5" w:rsidP="00AA2277">
      <w:pPr>
        <w:rPr>
          <w:rFonts w:cs="Arial"/>
          <w:b/>
          <w:bCs/>
          <w:sz w:val="22"/>
          <w:szCs w:val="22"/>
        </w:rPr>
      </w:pPr>
    </w:p>
    <w:p w14:paraId="0B08EF89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70DA0CE5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782D9AE2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089BCD4F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5C201741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5629045C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7E991EE6" w14:textId="77777777" w:rsidR="00F153C6" w:rsidRDefault="00F153C6" w:rsidP="00AA2277">
      <w:pPr>
        <w:rPr>
          <w:rFonts w:cs="Arial"/>
          <w:b/>
          <w:bCs/>
          <w:sz w:val="22"/>
          <w:szCs w:val="22"/>
        </w:rPr>
      </w:pPr>
    </w:p>
    <w:p w14:paraId="29745A7E" w14:textId="77777777" w:rsidR="00CD4EA5" w:rsidRPr="00254516" w:rsidRDefault="00CD4EA5" w:rsidP="00AA2277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C3EFB" w14:paraId="0B68B0A1" w14:textId="77777777" w:rsidTr="007B083F">
        <w:trPr>
          <w:trHeight w:val="323"/>
        </w:trPr>
        <w:tc>
          <w:tcPr>
            <w:tcW w:w="10490" w:type="dxa"/>
            <w:shd w:val="clear" w:color="auto" w:fill="A00054"/>
            <w:vAlign w:val="center"/>
          </w:tcPr>
          <w:p w14:paraId="6FC04D8A" w14:textId="77777777" w:rsidR="00CD4EA5" w:rsidRPr="007B083F" w:rsidRDefault="00CD4EA5" w:rsidP="00A536D2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lastRenderedPageBreak/>
              <w:t>Section 2</w:t>
            </w:r>
          </w:p>
          <w:p w14:paraId="3F6BA90F" w14:textId="77777777" w:rsidR="00AA2277" w:rsidRPr="007B083F" w:rsidRDefault="00CD4EA5" w:rsidP="00A536D2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Proposed 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change(s) </w:t>
            </w:r>
          </w:p>
          <w:p w14:paraId="20417D17" w14:textId="77777777" w:rsidR="00AA2277" w:rsidRPr="007B083F" w:rsidRDefault="00CD4EA5" w:rsidP="00CD4EA5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I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ndicate which 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aspects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 of your programme 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will be affected by the change</w:t>
            </w:r>
            <w:r w:rsidR="00173F5A">
              <w:rPr>
                <w:rFonts w:cs="Arial"/>
                <w:b/>
                <w:bCs/>
                <w:color w:val="FFFFFF" w:themeColor="background1"/>
                <w:lang w:eastAsia="en-GB"/>
              </w:rPr>
              <w:t>(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s</w:t>
            </w:r>
            <w:r w:rsidR="00173F5A">
              <w:rPr>
                <w:rFonts w:cs="Arial"/>
                <w:b/>
                <w:bCs/>
                <w:color w:val="FFFFFF" w:themeColor="background1"/>
                <w:lang w:eastAsia="en-GB"/>
              </w:rPr>
              <w:t>)</w:t>
            </w:r>
            <w:r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>.</w:t>
            </w:r>
            <w:r w:rsidR="00AA2277" w:rsidRPr="007B083F">
              <w:rPr>
                <w:rFonts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</w:tc>
      </w:tr>
      <w:tr w:rsidR="00AA2277" w:rsidRPr="005A4835" w14:paraId="64F105F4" w14:textId="77777777" w:rsidTr="00C96A69">
        <w:trPr>
          <w:trHeight w:val="1251"/>
        </w:trPr>
        <w:tc>
          <w:tcPr>
            <w:tcW w:w="10490" w:type="dxa"/>
          </w:tcPr>
          <w:p w14:paraId="4A4CB8B9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26ABA" wp14:editId="29952E13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35772</wp:posOffset>
                      </wp:positionV>
                      <wp:extent cx="194310" cy="127000"/>
                      <wp:effectExtent l="0" t="0" r="1524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8.65pt;margin-top:2.8pt;width:15.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Academic Content</w:t>
            </w:r>
          </w:p>
          <w:p w14:paraId="7C577FCC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553D6" wp14:editId="5C3E16C7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25611</wp:posOffset>
                      </wp:positionV>
                      <wp:extent cx="194310" cy="127000"/>
                      <wp:effectExtent l="0" t="0" r="1524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88.7pt;margin-top:2pt;width:15.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GlcQ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Teaching Method(s)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43CEB935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FCA88F" wp14:editId="7BDB4EBC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14182</wp:posOffset>
                      </wp:positionV>
                      <wp:extent cx="194310" cy="127000"/>
                      <wp:effectExtent l="0" t="0" r="1524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8.65pt;margin-top:1.1pt;width:15.3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 xml:space="preserve">Admissions </w:t>
            </w:r>
          </w:p>
          <w:p w14:paraId="6CA40915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688BDE" wp14:editId="70CA8A0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16722</wp:posOffset>
                      </wp:positionV>
                      <wp:extent cx="194310" cy="127000"/>
                      <wp:effectExtent l="0" t="0" r="1524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8.65pt;margin-top:1.3pt;width:15.3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Programme management</w:t>
            </w:r>
          </w:p>
          <w:p w14:paraId="6BFD5ADF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1D37B5" wp14:editId="6CEEF19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27305</wp:posOffset>
                      </wp:positionV>
                      <wp:extent cx="194310" cy="127000"/>
                      <wp:effectExtent l="0" t="0" r="1524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88.65pt;margin-top:2.15pt;width:15.3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Programme resources</w:t>
            </w:r>
          </w:p>
          <w:p w14:paraId="7193FABF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B74211" wp14:editId="026E44BF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38735</wp:posOffset>
                      </wp:positionV>
                      <wp:extent cx="194310" cy="127000"/>
                      <wp:effectExtent l="0" t="0" r="1524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88.65pt;margin-top:3.05pt;width:15.3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Curriculum</w:t>
            </w:r>
          </w:p>
          <w:p w14:paraId="55075437" w14:textId="77777777" w:rsidR="00AA2277" w:rsidRPr="00A536D2" w:rsidRDefault="007B083F" w:rsidP="00C96A6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FFA33" wp14:editId="263E53D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41064</wp:posOffset>
                      </wp:positionV>
                      <wp:extent cx="194310" cy="127000"/>
                      <wp:effectExtent l="0" t="0" r="1524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88.65pt;margin-top:3.25pt;width:15.3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Assessment</w:t>
            </w:r>
          </w:p>
          <w:p w14:paraId="1536B24D" w14:textId="77777777" w:rsidR="00AA2277" w:rsidRPr="007B083F" w:rsidRDefault="007B083F" w:rsidP="00CD4EA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Style w:val="PageNumber"/>
                <w:rFonts w:cs="Arial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2248E0" wp14:editId="7E528BF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35137</wp:posOffset>
                      </wp:positionV>
                      <wp:extent cx="194310" cy="127000"/>
                      <wp:effectExtent l="0" t="0" r="1524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88.65pt;margin-top:2.75pt;width:15.3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AA2277" w:rsidRPr="00A536D2">
              <w:rPr>
                <w:rStyle w:val="PageNumber"/>
                <w:rFonts w:ascii="Arial" w:hAnsi="Arial" w:cs="Arial"/>
                <w:lang w:eastAsia="en-GB"/>
              </w:rPr>
              <w:t>Other (please state)</w:t>
            </w:r>
          </w:p>
          <w:p w14:paraId="6E62F229" w14:textId="77777777" w:rsidR="007B083F" w:rsidRPr="00A0439D" w:rsidRDefault="007B083F" w:rsidP="007B083F">
            <w:pPr>
              <w:pStyle w:val="ListParagraph"/>
              <w:spacing w:before="60" w:after="60"/>
              <w:rPr>
                <w:rStyle w:val="PageNumber"/>
                <w:rFonts w:cs="Arial"/>
                <w:lang w:eastAsia="en-GB"/>
              </w:rPr>
            </w:pPr>
          </w:p>
        </w:tc>
      </w:tr>
      <w:tr w:rsidR="00AA2277" w:rsidRPr="005A4835" w14:paraId="425A45B6" w14:textId="77777777" w:rsidTr="00173F5A">
        <w:trPr>
          <w:trHeight w:val="729"/>
        </w:trPr>
        <w:tc>
          <w:tcPr>
            <w:tcW w:w="10490" w:type="dxa"/>
            <w:shd w:val="clear" w:color="auto" w:fill="A00054"/>
            <w:vAlign w:val="center"/>
          </w:tcPr>
          <w:p w14:paraId="0D7E539C" w14:textId="77777777" w:rsidR="00AA2277" w:rsidRPr="00A536D2" w:rsidRDefault="007B083F" w:rsidP="007B083F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</w:t>
            </w:r>
            <w:r w:rsidR="00AA2277" w:rsidRPr="00A536D2">
              <w:rPr>
                <w:rFonts w:cs="Arial"/>
                <w:b/>
                <w:lang w:eastAsia="en-GB"/>
              </w:rPr>
              <w:t>rovide a detailed description of proposed</w:t>
            </w:r>
            <w:r>
              <w:rPr>
                <w:rFonts w:cs="Arial"/>
                <w:b/>
                <w:lang w:eastAsia="en-GB"/>
              </w:rPr>
              <w:t xml:space="preserve"> change(s)</w:t>
            </w:r>
            <w:r w:rsidR="00AA2277" w:rsidRPr="00A536D2">
              <w:rPr>
                <w:rFonts w:cs="Arial"/>
                <w:b/>
                <w:lang w:eastAsia="en-GB"/>
              </w:rPr>
              <w:t xml:space="preserve">. </w:t>
            </w:r>
            <w:r>
              <w:rPr>
                <w:rFonts w:cs="Arial"/>
                <w:b/>
                <w:lang w:eastAsia="en-GB"/>
              </w:rPr>
              <w:t xml:space="preserve">  Please relate these to t</w:t>
            </w:r>
            <w:r w:rsidR="00F153C6">
              <w:rPr>
                <w:rFonts w:cs="Arial"/>
                <w:b/>
                <w:lang w:eastAsia="en-GB"/>
              </w:rPr>
              <w:t>he accreditation standards for S</w:t>
            </w:r>
            <w:r>
              <w:rPr>
                <w:rFonts w:cs="Arial"/>
                <w:b/>
                <w:lang w:eastAsia="en-GB"/>
              </w:rPr>
              <w:t>TP</w:t>
            </w:r>
            <w:r w:rsidR="00F153C6">
              <w:rPr>
                <w:rFonts w:cs="Arial"/>
                <w:b/>
                <w:lang w:eastAsia="en-GB"/>
              </w:rPr>
              <w:t>.</w:t>
            </w:r>
          </w:p>
        </w:tc>
      </w:tr>
      <w:tr w:rsidR="00AA2277" w:rsidRPr="005A4835" w14:paraId="43DD84BC" w14:textId="77777777" w:rsidTr="00C96A69">
        <w:trPr>
          <w:trHeight w:val="1250"/>
        </w:trPr>
        <w:tc>
          <w:tcPr>
            <w:tcW w:w="10490" w:type="dxa"/>
          </w:tcPr>
          <w:p w14:paraId="1C31403E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  <w:r w:rsidRPr="00A0439D">
              <w:rPr>
                <w:rStyle w:val="PageNumber"/>
                <w:rFonts w:cs="Arial"/>
                <w:lang w:eastAsia="en-GB"/>
              </w:rPr>
              <w:t xml:space="preserve">  </w:t>
            </w:r>
          </w:p>
          <w:p w14:paraId="287A5E4C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79803FEE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482181C0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  <w:p w14:paraId="487B78FE" w14:textId="77777777" w:rsidR="00AA2277" w:rsidRPr="00A0439D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</w:p>
        </w:tc>
      </w:tr>
    </w:tbl>
    <w:p w14:paraId="2439FFAF" w14:textId="77777777" w:rsidR="00AA2277" w:rsidRDefault="00AA2277" w:rsidP="00AA2277">
      <w:pPr>
        <w:rPr>
          <w:rFonts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A2277" w14:paraId="19A2A54B" w14:textId="77777777" w:rsidTr="00173F5A">
        <w:tc>
          <w:tcPr>
            <w:tcW w:w="10490" w:type="dxa"/>
            <w:shd w:val="clear" w:color="auto" w:fill="A00054"/>
            <w:vAlign w:val="center"/>
          </w:tcPr>
          <w:p w14:paraId="601298D1" w14:textId="77777777" w:rsidR="007B083F" w:rsidRDefault="00AA2277" w:rsidP="007B083F">
            <w:pPr>
              <w:rPr>
                <w:rFonts w:cs="Arial"/>
                <w:b/>
                <w:bCs/>
                <w:lang w:eastAsia="en-GB"/>
              </w:rPr>
            </w:pPr>
            <w:r w:rsidRPr="00A0439D">
              <w:rPr>
                <w:rFonts w:cs="Arial"/>
                <w:b/>
                <w:bCs/>
                <w:lang w:eastAsia="en-GB"/>
              </w:rPr>
              <w:t xml:space="preserve">Section 3 </w:t>
            </w:r>
          </w:p>
          <w:p w14:paraId="447D6543" w14:textId="77777777" w:rsidR="007B083F" w:rsidRPr="00A0439D" w:rsidRDefault="007B083F" w:rsidP="007B083F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HEI internal process</w:t>
            </w:r>
          </w:p>
        </w:tc>
      </w:tr>
    </w:tbl>
    <w:p w14:paraId="0FABDB95" w14:textId="77777777" w:rsidR="00AA2277" w:rsidRDefault="00AA2277" w:rsidP="00AA2277">
      <w:pPr>
        <w:rPr>
          <w:rFonts w:cs="Arial"/>
          <w:b/>
          <w:bCs/>
          <w:sz w:val="20"/>
          <w:szCs w:val="20"/>
        </w:rPr>
      </w:pPr>
    </w:p>
    <w:p w14:paraId="4F13927C" w14:textId="77777777" w:rsidR="00AA2277" w:rsidRDefault="007B083F" w:rsidP="00AA2277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Details of university approval process including dates of meetings.</w:t>
      </w:r>
    </w:p>
    <w:p w14:paraId="3CE77118" w14:textId="77777777" w:rsidR="007B083F" w:rsidRPr="002A174B" w:rsidRDefault="007B083F" w:rsidP="00AA2277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A174B" w14:paraId="4D3C5AF2" w14:textId="77777777" w:rsidTr="00C96A69">
        <w:tc>
          <w:tcPr>
            <w:tcW w:w="10490" w:type="dxa"/>
          </w:tcPr>
          <w:p w14:paraId="15EA7B97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5F940979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1F79D6A6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202C64E4" w14:textId="77777777" w:rsidR="00AA2277" w:rsidRDefault="00AA2277" w:rsidP="00AA2277">
      <w:pPr>
        <w:autoSpaceDE w:val="0"/>
        <w:autoSpaceDN w:val="0"/>
        <w:adjustRightInd w:val="0"/>
        <w:rPr>
          <w:rFonts w:cs="Arial"/>
          <w:bCs/>
        </w:rPr>
      </w:pPr>
      <w:r w:rsidRPr="00A536D2">
        <w:rPr>
          <w:rFonts w:cs="Arial"/>
          <w:bCs/>
        </w:rPr>
        <w:t>When do you wish to introduce any change</w:t>
      </w:r>
      <w:r w:rsidR="00173F5A">
        <w:rPr>
          <w:rFonts w:cs="Arial"/>
          <w:bCs/>
        </w:rPr>
        <w:t>(</w:t>
      </w:r>
      <w:r w:rsidRPr="00A536D2">
        <w:rPr>
          <w:rFonts w:cs="Arial"/>
          <w:bCs/>
        </w:rPr>
        <w:t>s</w:t>
      </w:r>
      <w:r w:rsidR="00173F5A">
        <w:rPr>
          <w:rFonts w:cs="Arial"/>
          <w:bCs/>
        </w:rPr>
        <w:t>)</w:t>
      </w:r>
      <w:r w:rsidRPr="00A536D2">
        <w:rPr>
          <w:rFonts w:cs="Arial"/>
          <w:bCs/>
        </w:rPr>
        <w:t>? (specify academic year)</w:t>
      </w:r>
    </w:p>
    <w:p w14:paraId="62273659" w14:textId="77777777" w:rsidR="00A536D2" w:rsidRPr="00A536D2" w:rsidRDefault="00A536D2" w:rsidP="00AA2277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536D2" w:rsidRPr="002A174B" w14:paraId="30A11213" w14:textId="77777777" w:rsidTr="00AC5F4D">
        <w:tc>
          <w:tcPr>
            <w:tcW w:w="10490" w:type="dxa"/>
          </w:tcPr>
          <w:p w14:paraId="155CE507" w14:textId="77777777" w:rsidR="00A536D2" w:rsidRPr="00A0439D" w:rsidRDefault="00A536D2" w:rsidP="00AC5F4D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27CAF837" w14:textId="77777777" w:rsidR="00A536D2" w:rsidRPr="00A0439D" w:rsidRDefault="00A536D2" w:rsidP="00AC5F4D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2E3F304E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492CEC2A" w14:textId="77777777" w:rsidR="00AA2277" w:rsidRPr="00173F5A" w:rsidRDefault="007B083F" w:rsidP="00A536D2">
      <w:pPr>
        <w:spacing w:before="60" w:after="60"/>
        <w:rPr>
          <w:rFonts w:cs="Arial"/>
          <w:b/>
          <w:bCs/>
        </w:rPr>
      </w:pPr>
      <w:r w:rsidRPr="00173F5A">
        <w:rPr>
          <w:rStyle w:val="PageNumber"/>
          <w:rFonts w:cs="Arial"/>
          <w:b/>
        </w:rPr>
        <w:t>Documentation: provide electronic copies of the change documentation and list here the documents you have attached.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2A174B" w14:paraId="37FB13A6" w14:textId="77777777" w:rsidTr="00C96A69">
        <w:tc>
          <w:tcPr>
            <w:tcW w:w="10490" w:type="dxa"/>
          </w:tcPr>
          <w:p w14:paraId="5B6CDA34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79FBD9A6" w14:textId="77777777" w:rsidR="00AA2277" w:rsidRPr="00A0439D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4DD9B090" w14:textId="77777777" w:rsidR="00AA2277" w:rsidRDefault="00AA2277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33575683" w14:textId="77777777" w:rsidR="00173F5A" w:rsidRDefault="00173F5A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  <w:p w14:paraId="389E9D08" w14:textId="77777777" w:rsidR="00173F5A" w:rsidRPr="00A0439D" w:rsidRDefault="00173F5A" w:rsidP="00C96A69">
            <w:pPr>
              <w:spacing w:before="60" w:after="60"/>
              <w:rPr>
                <w:rStyle w:val="PageNumber"/>
                <w:rFonts w:cs="Arial"/>
                <w:b/>
                <w:bCs/>
                <w:lang w:eastAsia="en-GB"/>
              </w:rPr>
            </w:pPr>
          </w:p>
        </w:tc>
      </w:tr>
    </w:tbl>
    <w:p w14:paraId="362D95AE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0DD40DE7" w14:textId="77777777" w:rsidR="00173F5A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1B261AA8" w14:textId="77777777" w:rsidR="00F153C6" w:rsidRDefault="00F153C6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1FD95A4D" w14:textId="77777777" w:rsidR="00173F5A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7AE58FCE" w14:textId="77777777" w:rsidR="003C3900" w:rsidRDefault="003C3900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A2277" w:rsidRPr="00627C1F" w14:paraId="2E07FD4E" w14:textId="77777777" w:rsidTr="00173F5A">
        <w:trPr>
          <w:trHeight w:val="323"/>
        </w:trPr>
        <w:tc>
          <w:tcPr>
            <w:tcW w:w="10490" w:type="dxa"/>
            <w:shd w:val="clear" w:color="auto" w:fill="A00054"/>
          </w:tcPr>
          <w:p w14:paraId="706A0972" w14:textId="77777777" w:rsidR="00173F5A" w:rsidRDefault="00173F5A" w:rsidP="00780527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lastRenderedPageBreak/>
              <w:t xml:space="preserve">Section 4 </w:t>
            </w:r>
          </w:p>
          <w:p w14:paraId="2EF95393" w14:textId="77777777" w:rsidR="00AA2277" w:rsidRPr="00627C1F" w:rsidRDefault="00AA2277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 w:rsidRPr="00627C1F">
              <w:rPr>
                <w:rFonts w:cs="Arial"/>
                <w:b/>
                <w:bCs/>
                <w:lang w:eastAsia="en-GB"/>
              </w:rPr>
              <w:t>Discussion with Stakeholders</w:t>
            </w:r>
          </w:p>
        </w:tc>
      </w:tr>
    </w:tbl>
    <w:p w14:paraId="038D5715" w14:textId="77777777" w:rsidR="00AA2277" w:rsidRPr="00627C1F" w:rsidRDefault="00AA2277" w:rsidP="00AA2277">
      <w:pPr>
        <w:tabs>
          <w:tab w:val="left" w:pos="1305"/>
        </w:tabs>
        <w:autoSpaceDE w:val="0"/>
        <w:autoSpaceDN w:val="0"/>
        <w:adjustRightInd w:val="0"/>
        <w:rPr>
          <w:rFonts w:cs="Arial"/>
          <w:color w:val="292526"/>
          <w:lang w:eastAsia="en-GB"/>
        </w:rPr>
      </w:pPr>
      <w:r w:rsidRPr="00627C1F">
        <w:rPr>
          <w:rFonts w:cs="Arial"/>
          <w:color w:val="292526"/>
          <w:lang w:eastAsia="en-GB"/>
        </w:rPr>
        <w:tab/>
      </w:r>
    </w:p>
    <w:p w14:paraId="60526784" w14:textId="77777777" w:rsidR="00AA2277" w:rsidRDefault="00173F5A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  <w:r>
        <w:rPr>
          <w:rFonts w:cs="Arial"/>
          <w:color w:val="292526"/>
          <w:lang w:eastAsia="en-GB"/>
        </w:rPr>
        <w:t>P</w:t>
      </w:r>
      <w:r w:rsidR="00AA2277" w:rsidRPr="00A536D2">
        <w:rPr>
          <w:rFonts w:cs="Arial"/>
          <w:color w:val="292526"/>
          <w:lang w:eastAsia="en-GB"/>
        </w:rPr>
        <w:t xml:space="preserve">rovide details </w:t>
      </w:r>
      <w:r>
        <w:rPr>
          <w:rFonts w:cs="Arial"/>
          <w:color w:val="292526"/>
          <w:lang w:eastAsia="en-GB"/>
        </w:rPr>
        <w:t>of your discussions with stakeholders</w:t>
      </w:r>
    </w:p>
    <w:p w14:paraId="545A1735" w14:textId="77777777" w:rsidR="00A536D2" w:rsidRPr="00A536D2" w:rsidRDefault="00A536D2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A2277" w:rsidRPr="00627C1F" w14:paraId="22A214CE" w14:textId="77777777" w:rsidTr="00C96A69">
        <w:tc>
          <w:tcPr>
            <w:tcW w:w="10490" w:type="dxa"/>
          </w:tcPr>
          <w:p w14:paraId="1F392772" w14:textId="77777777" w:rsidR="00AA2277" w:rsidRPr="00627C1F" w:rsidRDefault="00AA2277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6EAAF60F" w14:textId="77777777" w:rsidR="00AA2277" w:rsidRDefault="00AA2277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2FAE9FC0" w14:textId="77777777" w:rsidR="00173F5A" w:rsidRDefault="00173F5A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  <w:p w14:paraId="59335DCB" w14:textId="77777777" w:rsidR="00173F5A" w:rsidRPr="00627C1F" w:rsidRDefault="00173F5A" w:rsidP="00C96A69">
            <w:pPr>
              <w:spacing w:before="60" w:after="6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14:paraId="3F04F76E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p w14:paraId="3C951393" w14:textId="77777777" w:rsidR="00AA2277" w:rsidRDefault="00AA2277" w:rsidP="00AA2277">
      <w:pPr>
        <w:autoSpaceDE w:val="0"/>
        <w:autoSpaceDN w:val="0"/>
        <w:adjustRightInd w:val="0"/>
        <w:rPr>
          <w:rFonts w:cs="Arial"/>
          <w:color w:val="292526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246"/>
      </w:tblGrid>
      <w:tr w:rsidR="00AA2277" w:rsidRPr="002A174B" w14:paraId="6E6664C8" w14:textId="77777777" w:rsidTr="00173F5A">
        <w:trPr>
          <w:trHeight w:val="323"/>
        </w:trPr>
        <w:tc>
          <w:tcPr>
            <w:tcW w:w="10490" w:type="dxa"/>
            <w:gridSpan w:val="2"/>
            <w:shd w:val="clear" w:color="auto" w:fill="A00054"/>
          </w:tcPr>
          <w:p w14:paraId="3E1CB55C" w14:textId="77777777" w:rsidR="00AA2277" w:rsidRPr="00A0439D" w:rsidRDefault="00173F5A" w:rsidP="00C96A69">
            <w:pPr>
              <w:spacing w:before="60" w:after="60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Submitted by</w:t>
            </w:r>
          </w:p>
        </w:tc>
      </w:tr>
      <w:tr w:rsidR="00AA2277" w:rsidRPr="002A174B" w14:paraId="02CF6BE0" w14:textId="77777777" w:rsidTr="00173F5A">
        <w:trPr>
          <w:trHeight w:val="505"/>
        </w:trPr>
        <w:tc>
          <w:tcPr>
            <w:tcW w:w="2244" w:type="dxa"/>
            <w:vAlign w:val="center"/>
          </w:tcPr>
          <w:p w14:paraId="69354F1B" w14:textId="77777777" w:rsidR="00AA2277" w:rsidRPr="00A536D2" w:rsidRDefault="00173F5A" w:rsidP="00173F5A">
            <w:pPr>
              <w:spacing w:before="60" w:after="60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N</w:t>
            </w:r>
            <w:r w:rsidR="00AA2277" w:rsidRPr="00A536D2">
              <w:rPr>
                <w:rFonts w:cs="Arial"/>
                <w:bCs/>
                <w:lang w:eastAsia="en-GB"/>
              </w:rPr>
              <w:t>ame</w:t>
            </w:r>
          </w:p>
        </w:tc>
        <w:tc>
          <w:tcPr>
            <w:tcW w:w="8246" w:type="dxa"/>
          </w:tcPr>
          <w:p w14:paraId="3D28A1CA" w14:textId="77777777" w:rsidR="00AA2277" w:rsidRDefault="00AA2277" w:rsidP="00C96A69">
            <w:pPr>
              <w:spacing w:before="60" w:after="60"/>
              <w:rPr>
                <w:rFonts w:cs="Arial"/>
                <w:lang w:eastAsia="en-GB"/>
              </w:rPr>
            </w:pPr>
          </w:p>
          <w:p w14:paraId="5AD39A33" w14:textId="77777777" w:rsidR="00A536D2" w:rsidRPr="00A0439D" w:rsidRDefault="00A536D2" w:rsidP="00C96A69">
            <w:pPr>
              <w:spacing w:before="60" w:after="60"/>
              <w:rPr>
                <w:rFonts w:cs="Arial"/>
                <w:lang w:eastAsia="en-GB"/>
              </w:rPr>
            </w:pPr>
          </w:p>
        </w:tc>
      </w:tr>
      <w:tr w:rsidR="00AA2277" w:rsidRPr="002A174B" w14:paraId="6264DB98" w14:textId="77777777" w:rsidTr="00173F5A">
        <w:trPr>
          <w:trHeight w:val="227"/>
        </w:trPr>
        <w:tc>
          <w:tcPr>
            <w:tcW w:w="2244" w:type="dxa"/>
            <w:vAlign w:val="center"/>
          </w:tcPr>
          <w:p w14:paraId="6A6A1F94" w14:textId="77777777" w:rsidR="00AA2277" w:rsidRPr="00A536D2" w:rsidRDefault="00AA2277" w:rsidP="00173F5A">
            <w:pPr>
              <w:spacing w:before="60" w:after="60"/>
              <w:rPr>
                <w:rFonts w:cs="Arial"/>
                <w:bCs/>
                <w:lang w:eastAsia="en-GB"/>
              </w:rPr>
            </w:pPr>
            <w:r w:rsidRPr="00A536D2">
              <w:rPr>
                <w:rFonts w:cs="Arial"/>
                <w:bCs/>
                <w:lang w:eastAsia="en-GB"/>
              </w:rPr>
              <w:t>Job title</w:t>
            </w:r>
          </w:p>
        </w:tc>
        <w:tc>
          <w:tcPr>
            <w:tcW w:w="8246" w:type="dxa"/>
          </w:tcPr>
          <w:p w14:paraId="044A5B3F" w14:textId="77777777" w:rsidR="00AA2277" w:rsidRDefault="00AA2277" w:rsidP="00C96A69">
            <w:pPr>
              <w:spacing w:before="60" w:after="60"/>
              <w:jc w:val="both"/>
              <w:rPr>
                <w:rFonts w:cs="Arial"/>
                <w:lang w:eastAsia="en-GB"/>
              </w:rPr>
            </w:pPr>
          </w:p>
          <w:p w14:paraId="339B2846" w14:textId="77777777" w:rsidR="00A536D2" w:rsidRPr="00A0439D" w:rsidRDefault="00A536D2" w:rsidP="00C96A69">
            <w:pPr>
              <w:spacing w:before="60" w:after="60"/>
              <w:jc w:val="both"/>
              <w:rPr>
                <w:rFonts w:cs="Arial"/>
                <w:lang w:eastAsia="en-GB"/>
              </w:rPr>
            </w:pPr>
          </w:p>
        </w:tc>
      </w:tr>
      <w:tr w:rsidR="00AA2277" w:rsidRPr="002A174B" w14:paraId="48DA1FF3" w14:textId="77777777" w:rsidTr="00173F5A">
        <w:trPr>
          <w:trHeight w:val="348"/>
        </w:trPr>
        <w:tc>
          <w:tcPr>
            <w:tcW w:w="2244" w:type="dxa"/>
            <w:vAlign w:val="center"/>
          </w:tcPr>
          <w:p w14:paraId="52495213" w14:textId="77777777" w:rsidR="00AA2277" w:rsidRPr="00A536D2" w:rsidRDefault="00AA2277" w:rsidP="00173F5A">
            <w:pPr>
              <w:spacing w:before="60" w:after="60"/>
              <w:rPr>
                <w:rFonts w:cs="Arial"/>
                <w:bCs/>
                <w:lang w:eastAsia="en-GB"/>
              </w:rPr>
            </w:pPr>
            <w:r w:rsidRPr="00A536D2">
              <w:rPr>
                <w:rFonts w:cs="Arial"/>
                <w:bCs/>
                <w:lang w:eastAsia="en-GB"/>
              </w:rPr>
              <w:t>Date</w:t>
            </w:r>
          </w:p>
        </w:tc>
        <w:tc>
          <w:tcPr>
            <w:tcW w:w="8246" w:type="dxa"/>
          </w:tcPr>
          <w:p w14:paraId="61DE8668" w14:textId="77777777" w:rsidR="00AA2277" w:rsidRDefault="00AA2277" w:rsidP="00C96A69">
            <w:pPr>
              <w:spacing w:before="60" w:after="60"/>
              <w:rPr>
                <w:rFonts w:cs="Arial"/>
                <w:lang w:eastAsia="en-GB"/>
              </w:rPr>
            </w:pPr>
          </w:p>
          <w:p w14:paraId="30D72603" w14:textId="77777777" w:rsidR="00A536D2" w:rsidRPr="00A0439D" w:rsidRDefault="00A536D2" w:rsidP="00C96A69">
            <w:pPr>
              <w:spacing w:before="60" w:after="60"/>
              <w:rPr>
                <w:rFonts w:cs="Arial"/>
                <w:lang w:eastAsia="en-GB"/>
              </w:rPr>
            </w:pPr>
          </w:p>
        </w:tc>
      </w:tr>
    </w:tbl>
    <w:p w14:paraId="73088577" w14:textId="77777777" w:rsidR="002D6889" w:rsidRDefault="002D6889" w:rsidP="00AC72FD"/>
    <w:p w14:paraId="28F51E6B" w14:textId="77777777" w:rsidR="002D6889" w:rsidRDefault="002D6889" w:rsidP="007F2CB8">
      <w:pPr>
        <w:pStyle w:val="Introductionparagraphblue"/>
        <w:sectPr w:rsidR="002D6889" w:rsidSect="003C39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</w:p>
    <w:p w14:paraId="5E9CAFD5" w14:textId="77777777" w:rsidR="00A76867" w:rsidRDefault="00A76867" w:rsidP="007A0B76"/>
    <w:sectPr w:rsidR="00A76867" w:rsidSect="00AB72E0">
      <w:type w:val="continuous"/>
      <w:pgSz w:w="11900" w:h="1684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2CFF" w14:textId="77777777" w:rsidR="008F0A22" w:rsidRDefault="008F0A22" w:rsidP="00AC72FD">
      <w:r>
        <w:separator/>
      </w:r>
    </w:p>
  </w:endnote>
  <w:endnote w:type="continuationSeparator" w:id="0">
    <w:p w14:paraId="45D656D7" w14:textId="77777777" w:rsidR="008F0A22" w:rsidRDefault="008F0A2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3C27" w14:textId="77777777" w:rsidR="00ED2809" w:rsidRDefault="00ED2809" w:rsidP="003C39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9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3695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169252091"/>
      <w:docPartObj>
        <w:docPartGallery w:val="Page Numbers (Bottom of Page)"/>
        <w:docPartUnique/>
      </w:docPartObj>
    </w:sdtPr>
    <w:sdtContent>
      <w:p w14:paraId="032F6279" w14:textId="34C42B8A" w:rsidR="003C3900" w:rsidRPr="003C3900" w:rsidRDefault="003C3900" w:rsidP="00E62BDA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3C3900">
          <w:rPr>
            <w:rStyle w:val="PageNumber"/>
            <w:sz w:val="18"/>
            <w:szCs w:val="18"/>
          </w:rPr>
          <w:fldChar w:fldCharType="begin"/>
        </w:r>
        <w:r w:rsidRPr="003C3900">
          <w:rPr>
            <w:rStyle w:val="PageNumber"/>
            <w:sz w:val="18"/>
            <w:szCs w:val="18"/>
          </w:rPr>
          <w:instrText xml:space="preserve"> PAGE </w:instrText>
        </w:r>
        <w:r w:rsidRPr="003C3900">
          <w:rPr>
            <w:rStyle w:val="PageNumber"/>
            <w:sz w:val="18"/>
            <w:szCs w:val="18"/>
          </w:rPr>
          <w:fldChar w:fldCharType="separate"/>
        </w:r>
        <w:r w:rsidRPr="003C3900">
          <w:rPr>
            <w:rStyle w:val="PageNumber"/>
            <w:noProof/>
            <w:sz w:val="18"/>
            <w:szCs w:val="18"/>
          </w:rPr>
          <w:t>2</w:t>
        </w:r>
        <w:r w:rsidRPr="003C3900">
          <w:rPr>
            <w:rStyle w:val="PageNumber"/>
            <w:sz w:val="18"/>
            <w:szCs w:val="18"/>
          </w:rPr>
          <w:fldChar w:fldCharType="end"/>
        </w:r>
      </w:p>
    </w:sdtContent>
  </w:sdt>
  <w:p w14:paraId="55A3511B" w14:textId="1E56804F" w:rsidR="00ED2809" w:rsidRPr="003C3900" w:rsidRDefault="00E158DC" w:rsidP="00E158DC">
    <w:pPr>
      <w:pStyle w:val="Footer"/>
      <w:ind w:right="360" w:hanging="142"/>
      <w:rPr>
        <w:sz w:val="18"/>
        <w:szCs w:val="18"/>
      </w:rPr>
    </w:pPr>
    <w:r w:rsidRPr="003C3900">
      <w:rPr>
        <w:sz w:val="18"/>
        <w:szCs w:val="18"/>
      </w:rPr>
      <w:t>H</w:t>
    </w:r>
    <w:r w:rsidR="003C3900" w:rsidRPr="003C3900">
      <w:rPr>
        <w:sz w:val="18"/>
        <w:szCs w:val="18"/>
      </w:rPr>
      <w:t xml:space="preserve">EI </w:t>
    </w:r>
    <w:r w:rsidRPr="003C3900">
      <w:rPr>
        <w:sz w:val="18"/>
        <w:szCs w:val="18"/>
      </w:rPr>
      <w:t xml:space="preserve">STP </w:t>
    </w:r>
    <w:r w:rsidR="003C3900" w:rsidRPr="003C3900">
      <w:rPr>
        <w:sz w:val="18"/>
        <w:szCs w:val="18"/>
      </w:rPr>
      <w:t>C</w:t>
    </w:r>
    <w:r w:rsidRPr="003C3900">
      <w:rPr>
        <w:sz w:val="18"/>
        <w:szCs w:val="18"/>
      </w:rPr>
      <w:t xml:space="preserve">hange notification – </w:t>
    </w:r>
    <w:r w:rsidR="003C3900" w:rsidRPr="003C3900">
      <w:rPr>
        <w:sz w:val="18"/>
        <w:szCs w:val="18"/>
      </w:rPr>
      <w:t>v1 2018</w:t>
    </w:r>
    <w:r w:rsidR="003C3900" w:rsidRPr="003C3900">
      <w:rPr>
        <w:sz w:val="18"/>
        <w:szCs w:val="18"/>
      </w:rPr>
      <w:tab/>
    </w:r>
    <w:r w:rsidR="003C3900" w:rsidRPr="003C3900">
      <w:rPr>
        <w:sz w:val="18"/>
        <w:szCs w:val="18"/>
      </w:rPr>
      <w:tab/>
    </w:r>
    <w:r w:rsidR="003C3900" w:rsidRPr="003C3900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6E5F" w14:textId="77777777" w:rsidR="00982EC2" w:rsidRDefault="00982EC2">
    <w:pPr>
      <w:pStyle w:val="Footer"/>
    </w:pPr>
    <w:r w:rsidRPr="00982EC2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57728" behindDoc="1" locked="0" layoutInCell="1" allowOverlap="1" wp14:anchorId="791990A2" wp14:editId="64CE9FBE">
          <wp:simplePos x="0" y="0"/>
          <wp:positionH relativeFrom="column">
            <wp:posOffset>5751830</wp:posOffset>
          </wp:positionH>
          <wp:positionV relativeFrom="paragraph">
            <wp:posOffset>-464185</wp:posOffset>
          </wp:positionV>
          <wp:extent cx="944880" cy="872490"/>
          <wp:effectExtent l="0" t="0" r="0" b="3810"/>
          <wp:wrapTight wrapText="bothSides">
            <wp:wrapPolygon edited="0">
              <wp:start x="14806" y="943"/>
              <wp:lineTo x="871" y="5659"/>
              <wp:lineTo x="1742" y="21223"/>
              <wp:lineTo x="20468" y="21223"/>
              <wp:lineTo x="20903" y="15563"/>
              <wp:lineTo x="20032" y="12262"/>
              <wp:lineTo x="18290" y="9432"/>
              <wp:lineTo x="20903" y="2830"/>
              <wp:lineTo x="20903" y="1886"/>
              <wp:lineTo x="17419" y="943"/>
              <wp:lineTo x="14806" y="9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964" t="34254" r="3831" b="-42"/>
                  <a:stretch/>
                </pic:blipFill>
                <pic:spPr bwMode="auto">
                  <a:xfrm>
                    <a:off x="0" y="0"/>
                    <a:ext cx="944880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EC2">
      <w:rPr>
        <w:rFonts w:ascii="Calibri" w:eastAsia="Calibri" w:hAnsi="Calibri" w:cs="Times New Roman"/>
        <w:noProof/>
        <w:sz w:val="22"/>
        <w:szCs w:val="22"/>
        <w:lang w:eastAsia="en-GB"/>
      </w:rPr>
      <w:drawing>
        <wp:anchor distT="0" distB="0" distL="114300" distR="114300" simplePos="0" relativeHeight="251658752" behindDoc="1" locked="0" layoutInCell="1" allowOverlap="1" wp14:anchorId="65D336D4" wp14:editId="72EB580D">
          <wp:simplePos x="0" y="0"/>
          <wp:positionH relativeFrom="column">
            <wp:posOffset>-194310</wp:posOffset>
          </wp:positionH>
          <wp:positionV relativeFrom="paragraph">
            <wp:posOffset>-407670</wp:posOffset>
          </wp:positionV>
          <wp:extent cx="1394460" cy="824230"/>
          <wp:effectExtent l="0" t="0" r="0" b="0"/>
          <wp:wrapTight wrapText="bothSides">
            <wp:wrapPolygon edited="0">
              <wp:start x="590" y="0"/>
              <wp:lineTo x="885" y="20968"/>
              <wp:lineTo x="17410" y="20968"/>
              <wp:lineTo x="17705" y="19969"/>
              <wp:lineTo x="16820" y="18471"/>
              <wp:lineTo x="14459" y="15975"/>
              <wp:lineTo x="17115" y="9485"/>
              <wp:lineTo x="19475" y="7988"/>
              <wp:lineTo x="21246" y="4493"/>
              <wp:lineTo x="21246" y="0"/>
              <wp:lineTo x="5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" t="17399" r="71068"/>
                  <a:stretch/>
                </pic:blipFill>
                <pic:spPr bwMode="auto">
                  <a:xfrm>
                    <a:off x="0" y="0"/>
                    <a:ext cx="1394460" cy="82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F144A" w14:textId="77777777" w:rsidR="00982EC2" w:rsidRDefault="00982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36C6" w14:textId="77777777" w:rsidR="008F0A22" w:rsidRDefault="008F0A22" w:rsidP="00AC72FD">
      <w:r>
        <w:separator/>
      </w:r>
    </w:p>
  </w:footnote>
  <w:footnote w:type="continuationSeparator" w:id="0">
    <w:p w14:paraId="4E078DED" w14:textId="77777777" w:rsidR="008F0A22" w:rsidRDefault="008F0A2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E8B6" w14:textId="77777777" w:rsidR="00ED2809" w:rsidRPr="00AC72FD" w:rsidRDefault="00ED2809" w:rsidP="002D6889">
    <w:pPr>
      <w:pStyle w:val="Heading2"/>
      <w:spacing w:after="4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E293" w14:textId="761E56F6" w:rsidR="00ED2809" w:rsidRDefault="003C3900">
    <w:pPr>
      <w:pStyle w:val="Header"/>
    </w:pPr>
    <w:r>
      <w:rPr>
        <w:noProof/>
      </w:rPr>
      <w:drawing>
        <wp:inline distT="0" distB="0" distL="0" distR="0" wp14:anchorId="04FB0DB6" wp14:editId="7FA6162A">
          <wp:extent cx="6516000" cy="61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for-BOS-survey-72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6000" cy="61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2C74"/>
    <w:multiLevelType w:val="hybridMultilevel"/>
    <w:tmpl w:val="29F276BA"/>
    <w:lvl w:ilvl="0" w:tplc="53A8E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62"/>
    <w:rsid w:val="00127A62"/>
    <w:rsid w:val="00173F5A"/>
    <w:rsid w:val="00184133"/>
    <w:rsid w:val="001D4F3A"/>
    <w:rsid w:val="0025038D"/>
    <w:rsid w:val="002563F3"/>
    <w:rsid w:val="002D6889"/>
    <w:rsid w:val="003259F2"/>
    <w:rsid w:val="003C3900"/>
    <w:rsid w:val="00780527"/>
    <w:rsid w:val="007A0B76"/>
    <w:rsid w:val="007B083F"/>
    <w:rsid w:val="007F2CB8"/>
    <w:rsid w:val="00832F64"/>
    <w:rsid w:val="00861C74"/>
    <w:rsid w:val="008F0A22"/>
    <w:rsid w:val="00906015"/>
    <w:rsid w:val="0091039C"/>
    <w:rsid w:val="00982EC2"/>
    <w:rsid w:val="009E2641"/>
    <w:rsid w:val="00A536D2"/>
    <w:rsid w:val="00A76867"/>
    <w:rsid w:val="00AA2277"/>
    <w:rsid w:val="00AB72E0"/>
    <w:rsid w:val="00AC72FD"/>
    <w:rsid w:val="00AD3004"/>
    <w:rsid w:val="00B44DC5"/>
    <w:rsid w:val="00B9617E"/>
    <w:rsid w:val="00C31474"/>
    <w:rsid w:val="00CD4EA5"/>
    <w:rsid w:val="00D366B9"/>
    <w:rsid w:val="00DA527C"/>
    <w:rsid w:val="00E0540D"/>
    <w:rsid w:val="00E158DC"/>
    <w:rsid w:val="00ED2809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22A35"/>
  <w14:defaultImageDpi w14:val="300"/>
  <w15:docId w15:val="{E6D887BA-565D-3B49-A19F-DCA08F7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6D2"/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AA2277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D6869-77E7-A84C-A1BE-614C176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Michelle Madeley</cp:lastModifiedBy>
  <cp:revision>3</cp:revision>
  <cp:lastPrinted>2017-09-15T06:44:00Z</cp:lastPrinted>
  <dcterms:created xsi:type="dcterms:W3CDTF">2018-06-07T11:34:00Z</dcterms:created>
  <dcterms:modified xsi:type="dcterms:W3CDTF">2018-06-07T11:37:00Z</dcterms:modified>
</cp:coreProperties>
</file>